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№ </w:t>
      </w:r>
      <w:r w:rsidR="008B1B08">
        <w:rPr>
          <w:color w:val="26282F"/>
        </w:rPr>
        <w:t>3</w:t>
      </w:r>
      <w:r w:rsidR="00A73BEE">
        <w:rPr>
          <w:color w:val="26282F"/>
        </w:rPr>
        <w:t xml:space="preserve"> по ул. </w:t>
      </w:r>
      <w:r w:rsidR="00B10A80">
        <w:rPr>
          <w:color w:val="26282F"/>
        </w:rPr>
        <w:t>Азата Аббасова</w:t>
      </w:r>
      <w:r w:rsidR="00F45CE8" w:rsidRPr="00F45CE8">
        <w:rPr>
          <w:color w:val="26282F"/>
        </w:rPr>
        <w:t xml:space="preserve"> г. Казань</w:t>
      </w:r>
      <w:r w:rsidR="000F3C47">
        <w:rPr>
          <w:color w:val="26282F"/>
        </w:rPr>
        <w:t xml:space="preserve"> на 2020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Default="00E84F4A" w:rsidP="004A6D5B">
            <w:r w:rsidRPr="009B197A">
              <w:t>Ремонт детских площадок (покраска, ремонт)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 xml:space="preserve"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</w:t>
            </w:r>
            <w:r w:rsidRPr="00980105">
              <w:rPr>
                <w:b w:val="0"/>
              </w:rPr>
              <w:lastRenderedPageBreak/>
              <w:t>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lastRenderedPageBreak/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Pr="00980105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bookmarkStart w:id="1" w:name="_GoBack"/>
            <w:bookmarkEnd w:id="1"/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0F3C4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0F3C47" w:rsidRPr="00980105" w:rsidRDefault="000F3C47" w:rsidP="000F3C4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0F3C47" w:rsidRPr="00980105" w:rsidRDefault="000F3C47" w:rsidP="000F3C4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0F3C47" w:rsidRPr="00980105" w:rsidRDefault="000F3C47" w:rsidP="000F3C4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0F3C47" w:rsidRPr="00B7740A" w:rsidRDefault="000F3C47" w:rsidP="000F3C47">
            <w:r w:rsidRPr="00B7740A">
              <w:t xml:space="preserve">По мере необходимости проводили подстриг кустов </w:t>
            </w:r>
          </w:p>
        </w:tc>
      </w:tr>
      <w:tr w:rsidR="000F3C4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0F3C47" w:rsidRPr="00980105" w:rsidRDefault="000F3C47" w:rsidP="000F3C4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0F3C47" w:rsidRPr="00980105" w:rsidRDefault="000F3C47" w:rsidP="000F3C4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0F3C47" w:rsidRPr="00980105" w:rsidRDefault="000F3C47" w:rsidP="000F3C4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0F3C47" w:rsidRPr="00B7740A" w:rsidRDefault="000F3C47" w:rsidP="000F3C47"/>
        </w:tc>
      </w:tr>
      <w:tr w:rsidR="000F3C4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0F3C47" w:rsidRPr="00980105" w:rsidRDefault="000F3C47" w:rsidP="000F3C4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0F3C47" w:rsidRPr="00980105" w:rsidRDefault="000F3C47" w:rsidP="000F3C4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0F3C47" w:rsidRPr="00980105" w:rsidRDefault="000F3C47" w:rsidP="000F3C4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0F3C47" w:rsidRDefault="000F3C47" w:rsidP="000F3C47">
            <w:r w:rsidRPr="00B7740A">
              <w:t>Проводили подсев газона, внесение удобрений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8B1B0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05" w:rsidRDefault="00AF1605">
      <w:r>
        <w:separator/>
      </w:r>
    </w:p>
  </w:endnote>
  <w:endnote w:type="continuationSeparator" w:id="0">
    <w:p w:rsidR="00AF1605" w:rsidRDefault="00AF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05" w:rsidRDefault="00AF1605">
      <w:r>
        <w:separator/>
      </w:r>
    </w:p>
  </w:footnote>
  <w:footnote w:type="continuationSeparator" w:id="0">
    <w:p w:rsidR="00AF1605" w:rsidRDefault="00AF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87B78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3C47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2AD9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6243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97A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698B"/>
    <w:rsid w:val="00807885"/>
    <w:rsid w:val="008120E4"/>
    <w:rsid w:val="00816176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1B08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1605"/>
    <w:rsid w:val="00AF53B4"/>
    <w:rsid w:val="00AF62BF"/>
    <w:rsid w:val="00AF6B44"/>
    <w:rsid w:val="00AF6CC6"/>
    <w:rsid w:val="00AF7DB1"/>
    <w:rsid w:val="00B00175"/>
    <w:rsid w:val="00B0545B"/>
    <w:rsid w:val="00B109F1"/>
    <w:rsid w:val="00B10A80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195F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73243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14B50-F70C-4B1B-87E5-F7CF7143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Каналин Леонид Михайлович</cp:lastModifiedBy>
  <cp:revision>8</cp:revision>
  <cp:lastPrinted>2018-05-15T07:35:00Z</cp:lastPrinted>
  <dcterms:created xsi:type="dcterms:W3CDTF">2020-10-12T07:26:00Z</dcterms:created>
  <dcterms:modified xsi:type="dcterms:W3CDTF">2021-02-05T06:45:00Z</dcterms:modified>
</cp:coreProperties>
</file>